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Поморцевой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Виктории Витальевны,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Поморцева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231020024766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Поморцева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Поморцевой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Поморцевой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18810586231020024766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Поморцевой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Поморцевой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Поморцеву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Викторию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Витальевн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411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0412365400665004112420111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